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-647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2024-002661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Кузнецовой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Кузнецова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Кузнецова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06.02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Н.В.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Кузнецову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2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0412365400675006472420103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43rplc-52">
    <w:name w:val="cat-UserDefined grp-4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